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rFonts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«Госуслуги» пришло уведомления о проведении проверки. Узнать о правах предпринимателя при проверке поможет видеоролик Минэкономразвития России.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О профилактических мероприятиях (профилактических визитах и предостережениях).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  О мерах государственной поддержки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1. Разрешительная деятельность и лицензирование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- Не требуется переоформлять разрешения в случае переименования юр. лица, изменения наименования географического объекта.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- Не требуется оплата гос. пошлин в рамках лицензирования.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 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  2.Мораторий на проверки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 В 2023 году проведение плановых проверок ограничено только объектами контроля, отнесенными к категориям чрезвычайно высокого и высокого риска. 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3. Упрощение оценки соответствия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Продлена до 1 сентября 2023 г. возможность оформления «упрощенных» деклараций 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 марта 2022 г. .№ 353).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       4. Аккредитация в национальной системе аккредитации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br w:type="textWrapping"/>
      </w:r>
      <w:r>
        <w:rPr>
          <w:rFonts w:hint="default" w:ascii="Helvetica" w:hAnsi="Helvetica" w:eastAsia="Helvetica" w:cs="Helvetica"/>
          <w:i w:val="0"/>
          <w:iCs w:val="0"/>
          <w:caps w:val="0"/>
          <w:color w:val="161616"/>
          <w:spacing w:val="0"/>
          <w:sz w:val="16"/>
          <w:szCs w:val="16"/>
        </w:rPr>
        <w:t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FFE5070"/>
    <w:rsid w:val="37FE492F"/>
    <w:rsid w:val="3D2E204C"/>
    <w:rsid w:val="4EC1329E"/>
    <w:rsid w:val="5F8615E6"/>
    <w:rsid w:val="74A1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qFormat="1"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40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asus</dc:creator>
  <cp:lastModifiedBy>asus</cp:lastModifiedBy>
  <dcterms:modified xsi:type="dcterms:W3CDTF">2023-05-29T08:47:46Z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1582D2F7F4FB430497FBA93191AB3DC8</vt:lpwstr>
  </property>
</Properties>
</file>